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eGrade1Clara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de layout"/>
      </w:tblPr>
      <w:tblGrid>
        <w:gridCol w:w="7748"/>
        <w:gridCol w:w="201"/>
        <w:gridCol w:w="201"/>
        <w:gridCol w:w="889"/>
      </w:tblGrid>
      <w:tr w:rsidR="003F4AC7" w:rsidRPr="003D0FBD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p w:rsidR="00A36F67" w:rsidRPr="00C9109A" w:rsidRDefault="003F4AC7" w:rsidP="00D611FE">
            <w:pPr>
              <w:pStyle w:val="Ttulo"/>
              <w:rPr>
                <w:lang w:val="pt-BR"/>
              </w:rPr>
            </w:pPr>
            <w:r>
              <w:rPr>
                <w:lang w:val="pt-BR"/>
              </w:rPr>
              <w:t>Carlos Esau</w:t>
            </w:r>
            <w:sdt>
              <w:sdtPr>
                <w:rPr>
                  <w:lang w:val="pt-BR"/>
                </w:rPr>
                <w:alias w:val="Insira seu nome:"/>
                <w:tag w:val="Insira seu nome:"/>
                <w:id w:val="1888060227"/>
                <w:placeholder>
                  <w:docPart w:val="B7AAB63F477C47098D03038F364B87AF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>
                  <w:rPr>
                    <w:lang w:val="pt-BR"/>
                  </w:rPr>
                  <w:t xml:space="preserve"> </w:t>
                </w:r>
              </w:sdtContent>
            </w:sdt>
          </w:p>
          <w:p w:rsidR="00A36F67" w:rsidRPr="00C9109A" w:rsidRDefault="003F4AC7" w:rsidP="00343FBB">
            <w:pPr>
              <w:pStyle w:val="Endereodoremetente"/>
              <w:rPr>
                <w:lang w:val="pt-BR"/>
              </w:rPr>
            </w:pPr>
            <w:r>
              <w:rPr>
                <w:lang w:val="pt-BR"/>
              </w:rPr>
              <w:t xml:space="preserve">Proposta / </w:t>
            </w:r>
            <w:proofErr w:type="spellStart"/>
            <w:r>
              <w:rPr>
                <w:lang w:val="pt-BR"/>
              </w:rPr>
              <w:t>Inquiry</w:t>
            </w:r>
            <w:proofErr w:type="spellEnd"/>
            <w:r>
              <w:rPr>
                <w:lang w:val="pt-BR"/>
              </w:rPr>
              <w:t xml:space="preserve"> – </w:t>
            </w:r>
            <w:proofErr w:type="spellStart"/>
            <w:r>
              <w:rPr>
                <w:lang w:val="pt-BR"/>
              </w:rPr>
              <w:t>Mentoria</w:t>
            </w:r>
            <w:proofErr w:type="spellEnd"/>
            <w:r>
              <w:rPr>
                <w:lang w:val="pt-BR"/>
              </w:rPr>
              <w:t xml:space="preserve"> </w:t>
            </w:r>
            <w:r w:rsidR="0078059E">
              <w:rPr>
                <w:lang w:val="pt-BR"/>
              </w:rPr>
              <w:t>Grupo</w:t>
            </w:r>
          </w:p>
          <w:p w:rsidR="00A36F67" w:rsidRPr="00C9109A" w:rsidRDefault="003F4AC7" w:rsidP="003F4AC7">
            <w:pPr>
              <w:pStyle w:val="Endereodoremetente"/>
              <w:rPr>
                <w:lang w:val="pt-BR"/>
              </w:rPr>
            </w:pPr>
            <w:r>
              <w:rPr>
                <w:lang w:val="pt-BR"/>
              </w:rPr>
              <w:t>51-98029-9612 / 53-99945-1308</w:t>
            </w:r>
            <w:r w:rsidR="00A36F67" w:rsidRPr="00C9109A">
              <w:rPr>
                <w:lang w:val="pt-BR" w:bidi="pt-BR"/>
              </w:rPr>
              <w:t xml:space="preserve">  </w:t>
            </w:r>
            <w:sdt>
              <w:sdtPr>
                <w:rPr>
                  <w:lang w:val="pt-BR"/>
                </w:rPr>
                <w:alias w:val="Insira o email:"/>
                <w:tag w:val="Insira o email:"/>
                <w:id w:val="-1812935132"/>
                <w:placeholder>
                  <w:docPart w:val="425FA397E64E434E80C51F2ECB7B0AC1"/>
                </w:placeholder>
                <w:temporary/>
                <w:showingPlcHdr/>
                <w15:appearance w15:val="hidden"/>
              </w:sdtPr>
              <w:sdtEndPr/>
              <w:sdtContent>
                <w:r w:rsidR="00A36F67" w:rsidRPr="00C9109A">
                  <w:rPr>
                    <w:lang w:val="pt-BR" w:bidi="pt-BR"/>
                  </w:rPr>
                  <w:t>Email</w:t>
                </w:r>
              </w:sdtContent>
            </w:sdt>
            <w:r>
              <w:rPr>
                <w:lang w:val="pt-BR"/>
              </w:rPr>
              <w:t>: contato@carlosesaumentor.com</w:t>
            </w:r>
          </w:p>
        </w:tc>
        <w:tc>
          <w:tcPr>
            <w:tcW w:w="212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</w:tbl>
    <w:p w:rsidR="003F4AC7" w:rsidRDefault="003F4AC7" w:rsidP="00F07379">
      <w:pPr>
        <w:pStyle w:val="Endereododestinatrio"/>
        <w:rPr>
          <w:lang w:val="pt-BR"/>
        </w:rPr>
      </w:pPr>
    </w:p>
    <w:p w:rsidR="003F4AC7" w:rsidRPr="003F4AC7" w:rsidRDefault="003F4AC7" w:rsidP="00F07379">
      <w:pPr>
        <w:pStyle w:val="Endereododestinatrio"/>
        <w:rPr>
          <w:b/>
          <w:i/>
          <w:lang w:val="pt-BR"/>
        </w:rPr>
      </w:pPr>
      <w:r w:rsidRPr="003F4AC7">
        <w:rPr>
          <w:b/>
          <w:i/>
          <w:lang w:val="pt-BR"/>
        </w:rPr>
        <w:t>Dados Requerente:</w:t>
      </w:r>
    </w:p>
    <w:sdt>
      <w:sdtPr>
        <w:rPr>
          <w:lang w:val="pt-BR"/>
        </w:rPr>
        <w:alias w:val="Insira o nome do destinatário:"/>
        <w:tag w:val="Insira o nome do destinatário:"/>
        <w:id w:val="1515885999"/>
        <w:placeholder>
          <w:docPart w:val="85DC7D06125D4692A7860E9C9A80E78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156EF1" w:rsidRPr="00C9109A" w:rsidRDefault="003F4AC7" w:rsidP="00F07379">
          <w:pPr>
            <w:pStyle w:val="Endereododestinatrio"/>
            <w:rPr>
              <w:lang w:val="pt-BR"/>
            </w:rPr>
          </w:pPr>
          <w:r>
            <w:rPr>
              <w:lang w:val="pt-BR"/>
            </w:rPr>
            <w:t xml:space="preserve">Nome Completo: </w:t>
          </w:r>
        </w:p>
      </w:sdtContent>
    </w:sdt>
    <w:p w:rsidR="00156EF1" w:rsidRPr="00C9109A" w:rsidRDefault="003F4AC7" w:rsidP="00F07379">
      <w:pPr>
        <w:pStyle w:val="Endereododestinatrio"/>
        <w:rPr>
          <w:lang w:val="pt-BR"/>
        </w:rPr>
      </w:pPr>
      <w:r>
        <w:rPr>
          <w:lang w:val="pt-BR"/>
        </w:rPr>
        <w:t xml:space="preserve">Organização: </w:t>
      </w:r>
    </w:p>
    <w:p w:rsidR="003F4AC7" w:rsidRDefault="003F4AC7" w:rsidP="00F07379">
      <w:pPr>
        <w:pStyle w:val="Endereododestinatrio"/>
        <w:rPr>
          <w:lang w:val="pt-BR"/>
        </w:rPr>
      </w:pPr>
      <w:proofErr w:type="spellStart"/>
      <w:r>
        <w:rPr>
          <w:lang w:val="pt-BR"/>
        </w:rPr>
        <w:t>Tel</w:t>
      </w:r>
      <w:proofErr w:type="spellEnd"/>
      <w:r>
        <w:rPr>
          <w:lang w:val="pt-BR"/>
        </w:rPr>
        <w:t>:</w:t>
      </w:r>
    </w:p>
    <w:p w:rsidR="00156EF1" w:rsidRPr="00C9109A" w:rsidRDefault="003F4AC7" w:rsidP="00F07379">
      <w:pPr>
        <w:pStyle w:val="Endereododestinatrio"/>
        <w:rPr>
          <w:lang w:val="pt-BR"/>
        </w:rPr>
      </w:pPr>
      <w:r>
        <w:rPr>
          <w:lang w:val="pt-BR"/>
        </w:rPr>
        <w:t xml:space="preserve">End. Completo: </w:t>
      </w:r>
    </w:p>
    <w:p w:rsidR="00156EF1" w:rsidRPr="00C9109A" w:rsidRDefault="00156EF1" w:rsidP="00156EF1">
      <w:pPr>
        <w:pStyle w:val="Saudao"/>
        <w:rPr>
          <w:lang w:val="pt-BR"/>
        </w:rPr>
      </w:pPr>
      <w:r w:rsidRPr="00C9109A">
        <w:rPr>
          <w:lang w:val="pt-BR" w:bidi="pt-BR"/>
        </w:rPr>
        <w:t>Prezado,</w:t>
      </w:r>
    </w:p>
    <w:p w:rsidR="003F4AC7" w:rsidRDefault="003F4AC7" w:rsidP="00F07379">
      <w:pPr>
        <w:rPr>
          <w:lang w:val="pt-BR"/>
        </w:rPr>
      </w:pPr>
      <w:r>
        <w:rPr>
          <w:lang w:val="pt-BR"/>
        </w:rPr>
        <w:t>Para que possamos preparar uma proposta e lhe atender de forma mais ágil e assertivamente, favor responder as 5 perguntas abaixo:</w:t>
      </w:r>
    </w:p>
    <w:p w:rsidR="003F4AC7" w:rsidRDefault="003F4AC7" w:rsidP="003F4AC7">
      <w:pPr>
        <w:pStyle w:val="PargrafodaLista"/>
        <w:numPr>
          <w:ilvl w:val="0"/>
          <w:numId w:val="11"/>
        </w:numPr>
        <w:rPr>
          <w:lang w:val="pt-BR"/>
        </w:rPr>
      </w:pPr>
      <w:r>
        <w:rPr>
          <w:lang w:val="pt-BR"/>
        </w:rPr>
        <w:t xml:space="preserve">Você deseja o apoio de um mentor para sua </w:t>
      </w:r>
      <w:r w:rsidR="0078059E">
        <w:rPr>
          <w:lang w:val="pt-BR"/>
        </w:rPr>
        <w:t>equipe</w:t>
      </w:r>
      <w:r w:rsidR="00511BBA">
        <w:rPr>
          <w:lang w:val="pt-BR"/>
        </w:rPr>
        <w:t xml:space="preserve"> de trabalho</w:t>
      </w:r>
      <w:r>
        <w:rPr>
          <w:lang w:val="pt-BR"/>
        </w:rPr>
        <w:t xml:space="preserve">, </w:t>
      </w:r>
      <w:r w:rsidR="00511BBA">
        <w:rPr>
          <w:lang w:val="pt-BR"/>
        </w:rPr>
        <w:t>gestores de vários setores ou alta direção /</w:t>
      </w:r>
      <w:r>
        <w:rPr>
          <w:lang w:val="pt-BR"/>
        </w:rPr>
        <w:t xml:space="preserve"> </w:t>
      </w:r>
      <w:r w:rsidR="00511BBA">
        <w:rPr>
          <w:lang w:val="pt-BR"/>
        </w:rPr>
        <w:t xml:space="preserve">conselho da </w:t>
      </w:r>
      <w:r>
        <w:rPr>
          <w:lang w:val="pt-BR"/>
        </w:rPr>
        <w:t>empresa/negócio?</w:t>
      </w:r>
      <w:r w:rsidR="006857DC">
        <w:rPr>
          <w:lang w:val="pt-BR"/>
        </w:rPr>
        <w:t xml:space="preserve"> Qual é o projeto?</w:t>
      </w:r>
    </w:p>
    <w:p w:rsidR="006857DC" w:rsidRPr="006857DC" w:rsidRDefault="006857DC" w:rsidP="006857DC">
      <w:pPr>
        <w:rPr>
          <w:lang w:val="pt-BR"/>
        </w:rPr>
      </w:pPr>
    </w:p>
    <w:p w:rsidR="006857DC" w:rsidRDefault="006857DC" w:rsidP="006857DC">
      <w:pPr>
        <w:pStyle w:val="PargrafodaLista"/>
        <w:numPr>
          <w:ilvl w:val="0"/>
          <w:numId w:val="11"/>
        </w:numPr>
        <w:rPr>
          <w:lang w:val="pt-BR"/>
        </w:rPr>
      </w:pPr>
      <w:r>
        <w:rPr>
          <w:lang w:val="pt-BR"/>
        </w:rPr>
        <w:t>Você já teve a experiência de ser</w:t>
      </w:r>
      <w:r w:rsidR="00511BBA">
        <w:rPr>
          <w:lang w:val="pt-BR"/>
        </w:rPr>
        <w:t>viços</w:t>
      </w:r>
      <w:r>
        <w:rPr>
          <w:lang w:val="pt-BR"/>
        </w:rPr>
        <w:t xml:space="preserve"> </w:t>
      </w:r>
      <w:r w:rsidR="00511BBA">
        <w:rPr>
          <w:lang w:val="pt-BR"/>
        </w:rPr>
        <w:t xml:space="preserve">de </w:t>
      </w:r>
      <w:proofErr w:type="spellStart"/>
      <w:r>
        <w:rPr>
          <w:lang w:val="pt-BR"/>
        </w:rPr>
        <w:t>coach</w:t>
      </w:r>
      <w:r w:rsidR="00511BBA">
        <w:rPr>
          <w:lang w:val="pt-BR"/>
        </w:rPr>
        <w:t>ing</w:t>
      </w:r>
      <w:proofErr w:type="spellEnd"/>
      <w:r>
        <w:rPr>
          <w:lang w:val="pt-BR"/>
        </w:rPr>
        <w:t xml:space="preserve"> ou </w:t>
      </w:r>
      <w:proofErr w:type="spellStart"/>
      <w:r>
        <w:rPr>
          <w:lang w:val="pt-BR"/>
        </w:rPr>
        <w:t>mentor</w:t>
      </w:r>
      <w:r w:rsidR="00511BBA">
        <w:rPr>
          <w:lang w:val="pt-BR"/>
        </w:rPr>
        <w:t>ia</w:t>
      </w:r>
      <w:proofErr w:type="spellEnd"/>
      <w:r>
        <w:rPr>
          <w:lang w:val="pt-BR"/>
        </w:rPr>
        <w:t>? Se sim como foi?</w:t>
      </w:r>
      <w:r w:rsidR="00511BBA">
        <w:rPr>
          <w:lang w:val="pt-BR"/>
        </w:rPr>
        <w:t xml:space="preserve"> Qual empresa?</w:t>
      </w:r>
    </w:p>
    <w:p w:rsidR="006857DC" w:rsidRDefault="006857DC" w:rsidP="006857DC">
      <w:pPr>
        <w:pStyle w:val="PargrafodaLista"/>
        <w:rPr>
          <w:lang w:val="pt-BR"/>
        </w:rPr>
      </w:pPr>
    </w:p>
    <w:p w:rsidR="006857DC" w:rsidRPr="006857DC" w:rsidRDefault="006857DC" w:rsidP="006857DC">
      <w:pPr>
        <w:pStyle w:val="PargrafodaLista"/>
        <w:rPr>
          <w:lang w:val="pt-BR"/>
        </w:rPr>
      </w:pPr>
    </w:p>
    <w:p w:rsidR="006857DC" w:rsidRPr="006857DC" w:rsidRDefault="006857DC" w:rsidP="006857DC">
      <w:pPr>
        <w:pStyle w:val="PargrafodaLista"/>
        <w:numPr>
          <w:ilvl w:val="0"/>
          <w:numId w:val="11"/>
        </w:numPr>
        <w:rPr>
          <w:lang w:val="pt-BR"/>
        </w:rPr>
      </w:pPr>
      <w:r>
        <w:rPr>
          <w:lang w:val="pt-BR"/>
        </w:rPr>
        <w:t>O que você pretende alcançar com a ajuda de um mentor?</w:t>
      </w:r>
      <w:r w:rsidR="00511BBA">
        <w:rPr>
          <w:lang w:val="pt-BR"/>
        </w:rPr>
        <w:t xml:space="preserve"> Cite até 5 objetivos.</w:t>
      </w:r>
      <w:r>
        <w:rPr>
          <w:lang w:val="pt-BR"/>
        </w:rPr>
        <w:t xml:space="preserve"> </w:t>
      </w:r>
      <w:r w:rsidRPr="006857DC">
        <w:rPr>
          <w:lang w:val="pt-BR"/>
        </w:rPr>
        <w:t xml:space="preserve"> </w:t>
      </w:r>
    </w:p>
    <w:p w:rsidR="006857DC" w:rsidRDefault="006857DC" w:rsidP="006857DC">
      <w:pPr>
        <w:pStyle w:val="PargrafodaLista"/>
        <w:rPr>
          <w:lang w:val="pt-BR"/>
        </w:rPr>
      </w:pPr>
    </w:p>
    <w:p w:rsidR="006857DC" w:rsidRPr="006857DC" w:rsidRDefault="006857DC" w:rsidP="006857DC">
      <w:pPr>
        <w:pStyle w:val="PargrafodaLista"/>
        <w:rPr>
          <w:lang w:val="pt-BR"/>
        </w:rPr>
      </w:pPr>
    </w:p>
    <w:p w:rsidR="006857DC" w:rsidRDefault="003F4AC7" w:rsidP="006857DC">
      <w:pPr>
        <w:pStyle w:val="PargrafodaLista"/>
        <w:numPr>
          <w:ilvl w:val="0"/>
          <w:numId w:val="11"/>
        </w:numPr>
        <w:rPr>
          <w:lang w:val="pt-BR"/>
        </w:rPr>
      </w:pPr>
      <w:r>
        <w:rPr>
          <w:lang w:val="pt-BR"/>
        </w:rPr>
        <w:t xml:space="preserve">Quais são </w:t>
      </w:r>
      <w:r w:rsidR="006857DC">
        <w:rPr>
          <w:lang w:val="pt-BR"/>
        </w:rPr>
        <w:t xml:space="preserve">os </w:t>
      </w:r>
      <w:r>
        <w:rPr>
          <w:lang w:val="pt-BR"/>
        </w:rPr>
        <w:t>3 maiores desafios para alcançar melhores resultados</w:t>
      </w:r>
      <w:r w:rsidR="00511BBA">
        <w:rPr>
          <w:lang w:val="pt-BR"/>
        </w:rPr>
        <w:t xml:space="preserve"> na equipe / o</w:t>
      </w:r>
      <w:r w:rsidR="006857DC">
        <w:rPr>
          <w:lang w:val="pt-BR"/>
        </w:rPr>
        <w:t>rganização</w:t>
      </w:r>
      <w:r w:rsidR="00511BBA">
        <w:rPr>
          <w:lang w:val="pt-BR"/>
        </w:rPr>
        <w:t xml:space="preserve"> / empresa</w:t>
      </w:r>
      <w:r w:rsidR="006857DC">
        <w:rPr>
          <w:lang w:val="pt-BR"/>
        </w:rPr>
        <w:t>?</w:t>
      </w:r>
    </w:p>
    <w:p w:rsidR="006857DC" w:rsidRDefault="006857DC" w:rsidP="006857DC">
      <w:pPr>
        <w:pStyle w:val="PargrafodaLista"/>
        <w:rPr>
          <w:lang w:val="pt-BR"/>
        </w:rPr>
      </w:pPr>
    </w:p>
    <w:p w:rsidR="006857DC" w:rsidRPr="006857DC" w:rsidRDefault="006857DC" w:rsidP="006857DC">
      <w:pPr>
        <w:pStyle w:val="PargrafodaLista"/>
        <w:rPr>
          <w:lang w:val="pt-BR"/>
        </w:rPr>
      </w:pPr>
    </w:p>
    <w:p w:rsidR="006857DC" w:rsidRDefault="006857DC" w:rsidP="006857DC">
      <w:pPr>
        <w:pStyle w:val="PargrafodaLista"/>
        <w:numPr>
          <w:ilvl w:val="0"/>
          <w:numId w:val="11"/>
        </w:numPr>
        <w:rPr>
          <w:lang w:val="pt-BR"/>
        </w:rPr>
      </w:pPr>
      <w:r>
        <w:rPr>
          <w:lang w:val="pt-BR"/>
        </w:rPr>
        <w:t xml:space="preserve">Qual é o tempo disponível para investir neste projeto nos próximos </w:t>
      </w:r>
      <w:r w:rsidR="00511BBA">
        <w:rPr>
          <w:lang w:val="pt-BR"/>
        </w:rPr>
        <w:t>4</w:t>
      </w:r>
      <w:r>
        <w:rPr>
          <w:lang w:val="pt-BR"/>
        </w:rPr>
        <w:t xml:space="preserve"> meses?</w:t>
      </w:r>
    </w:p>
    <w:p w:rsidR="006857DC" w:rsidRDefault="006857DC" w:rsidP="006857DC">
      <w:pPr>
        <w:pStyle w:val="PargrafodaLista"/>
        <w:rPr>
          <w:lang w:val="pt-BR"/>
        </w:rPr>
      </w:pPr>
    </w:p>
    <w:p w:rsidR="006857DC" w:rsidRDefault="006857DC" w:rsidP="006857DC">
      <w:pPr>
        <w:pStyle w:val="PargrafodaLista"/>
        <w:rPr>
          <w:lang w:val="pt-BR"/>
        </w:rPr>
      </w:pPr>
    </w:p>
    <w:p w:rsidR="006857DC" w:rsidRPr="006857DC" w:rsidRDefault="006857DC" w:rsidP="006857DC">
      <w:pPr>
        <w:pStyle w:val="PargrafodaLista"/>
        <w:rPr>
          <w:lang w:val="pt-BR"/>
        </w:rPr>
      </w:pPr>
      <w:r>
        <w:rPr>
          <w:lang w:val="pt-BR"/>
        </w:rPr>
        <w:t>Obs.: Em até 3 dias estaremos lhe retornando com uma proposta para sua análise ou agenda para reunião de diagnóstico.</w:t>
      </w:r>
    </w:p>
    <w:p w:rsidR="006857DC" w:rsidRPr="006857DC" w:rsidRDefault="00220EFD" w:rsidP="006857DC">
      <w:pPr>
        <w:pStyle w:val="Encerramento"/>
        <w:rPr>
          <w:lang w:val="pt-BR"/>
        </w:rPr>
      </w:pPr>
      <w:sdt>
        <w:sdtPr>
          <w:rPr>
            <w:lang w:val="pt-BR"/>
          </w:rPr>
          <w:alias w:val="Atenciosamente:"/>
          <w:tag w:val="Atenciosamente:"/>
          <w:id w:val="1350603834"/>
          <w:placeholder>
            <w:docPart w:val="79C0E5B039964E8090BF138BA940011F"/>
          </w:placeholder>
          <w:temporary/>
          <w:showingPlcHdr/>
          <w15:appearance w15:val="hidden"/>
        </w:sdtPr>
        <w:sdtEndPr/>
        <w:sdtContent>
          <w:r w:rsidR="00156EF1" w:rsidRPr="00C9109A">
            <w:rPr>
              <w:lang w:val="pt-BR" w:bidi="pt-BR"/>
            </w:rPr>
            <w:t>Atenciosamente,</w:t>
          </w:r>
        </w:sdtContent>
      </w:sdt>
      <w:r w:rsidR="006857DC">
        <w:rPr>
          <w:lang w:val="pt-BR"/>
        </w:rPr>
        <w:t xml:space="preserve"> Carlos Esau.</w:t>
      </w:r>
      <w:bookmarkStart w:id="0" w:name="_GoBack"/>
      <w:bookmarkEnd w:id="0"/>
    </w:p>
    <w:sectPr w:rsidR="006857DC" w:rsidRPr="006857DC" w:rsidSect="00D96AE9">
      <w:footerReference w:type="default" r:id="rId11"/>
      <w:footerReference w:type="first" r:id="rId12"/>
      <w:pgSz w:w="11906" w:h="16838" w:code="9"/>
      <w:pgMar w:top="1021" w:right="1418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FD" w:rsidRDefault="00220EFD">
      <w:pPr>
        <w:spacing w:after="0" w:line="240" w:lineRule="auto"/>
      </w:pPr>
      <w:r>
        <w:separator/>
      </w:r>
    </w:p>
  </w:endnote>
  <w:endnote w:type="continuationSeparator" w:id="0">
    <w:p w:rsidR="00220EFD" w:rsidRDefault="0022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48"/>
      <w:gridCol w:w="7328"/>
      <w:gridCol w:w="195"/>
      <w:gridCol w:w="195"/>
      <w:gridCol w:w="973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rPr>
              <w:lang w:val="pt-BR" w:bidi="pt-BR"/>
            </w:rPr>
            <w:fldChar w:fldCharType="begin"/>
          </w:r>
          <w:r>
            <w:rPr>
              <w:lang w:val="pt-BR" w:bidi="pt-BR"/>
            </w:rPr>
            <w:instrText xml:space="preserve"> PAGE   \* MERGEFORMAT </w:instrText>
          </w:r>
          <w:r>
            <w:rPr>
              <w:lang w:val="pt-BR" w:bidi="pt-BR"/>
            </w:rPr>
            <w:fldChar w:fldCharType="separate"/>
          </w:r>
          <w:r w:rsidR="00511BBA">
            <w:rPr>
              <w:noProof/>
              <w:lang w:val="pt-BR" w:bidi="pt-BR"/>
            </w:rPr>
            <w:t>2</w:t>
          </w:r>
          <w:r>
            <w:rPr>
              <w:noProof/>
              <w:lang w:val="pt-BR" w:bidi="pt-BR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97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65"/>
      <w:gridCol w:w="7359"/>
      <w:gridCol w:w="180"/>
      <w:gridCol w:w="180"/>
      <w:gridCol w:w="949"/>
    </w:tblGrid>
    <w:tr w:rsidR="006515E8" w:rsidTr="00D30986">
      <w:trPr>
        <w:trHeight w:hRule="exact" w:val="288"/>
      </w:trPr>
      <w:tc>
        <w:tcPr>
          <w:tcW w:w="363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341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0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0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47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FD" w:rsidRDefault="00220EFD">
      <w:pPr>
        <w:spacing w:after="0" w:line="240" w:lineRule="auto"/>
      </w:pPr>
      <w:r>
        <w:separator/>
      </w:r>
    </w:p>
  </w:footnote>
  <w:footnote w:type="continuationSeparator" w:id="0">
    <w:p w:rsidR="00220EFD" w:rsidRDefault="00220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71B92"/>
    <w:multiLevelType w:val="hybridMultilevel"/>
    <w:tmpl w:val="51582E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C7"/>
    <w:rsid w:val="00000A9D"/>
    <w:rsid w:val="00156EF1"/>
    <w:rsid w:val="00220EFD"/>
    <w:rsid w:val="002229ED"/>
    <w:rsid w:val="002C2563"/>
    <w:rsid w:val="002E682F"/>
    <w:rsid w:val="00343FBB"/>
    <w:rsid w:val="00360FD0"/>
    <w:rsid w:val="0037096C"/>
    <w:rsid w:val="003D0FBD"/>
    <w:rsid w:val="003F4AC7"/>
    <w:rsid w:val="00401E15"/>
    <w:rsid w:val="00480808"/>
    <w:rsid w:val="004B5284"/>
    <w:rsid w:val="00511BBA"/>
    <w:rsid w:val="00565E2F"/>
    <w:rsid w:val="005E5E2B"/>
    <w:rsid w:val="006515E8"/>
    <w:rsid w:val="006857DC"/>
    <w:rsid w:val="006F1118"/>
    <w:rsid w:val="00741FDE"/>
    <w:rsid w:val="0078059E"/>
    <w:rsid w:val="007C5C41"/>
    <w:rsid w:val="008347EF"/>
    <w:rsid w:val="00946252"/>
    <w:rsid w:val="0098300D"/>
    <w:rsid w:val="009E37DE"/>
    <w:rsid w:val="009F0B81"/>
    <w:rsid w:val="00A36F67"/>
    <w:rsid w:val="00AB1341"/>
    <w:rsid w:val="00AE267E"/>
    <w:rsid w:val="00B30F62"/>
    <w:rsid w:val="00B8163C"/>
    <w:rsid w:val="00B9569D"/>
    <w:rsid w:val="00BF473C"/>
    <w:rsid w:val="00C62B67"/>
    <w:rsid w:val="00C9109A"/>
    <w:rsid w:val="00CB2712"/>
    <w:rsid w:val="00CD5E29"/>
    <w:rsid w:val="00CF6011"/>
    <w:rsid w:val="00D25C8E"/>
    <w:rsid w:val="00D30986"/>
    <w:rsid w:val="00D35E92"/>
    <w:rsid w:val="00D4190C"/>
    <w:rsid w:val="00D611FE"/>
    <w:rsid w:val="00D66811"/>
    <w:rsid w:val="00D906CA"/>
    <w:rsid w:val="00D96AE9"/>
    <w:rsid w:val="00E12DAB"/>
    <w:rsid w:val="00E156BA"/>
    <w:rsid w:val="00EB1088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7C6E8"/>
  <w15:chartTrackingRefBased/>
  <w15:docId w15:val="{44098CF3-03BE-404E-A629-072CC06D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A3A3A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1826C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%20Esau\AppData\Roaming\Microsoft\Modelo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AAB63F477C47098D03038F364B8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36CD6A-94EE-4FD4-BD9A-D5D821A40A33}"/>
      </w:docPartPr>
      <w:docPartBody>
        <w:p w:rsidR="00000000" w:rsidRDefault="00900B72">
          <w:pPr>
            <w:pStyle w:val="B7AAB63F477C47098D03038F364B87AF"/>
          </w:pPr>
          <w:r w:rsidRPr="00C9109A">
            <w:rPr>
              <w:lang w:bidi="pt-BR"/>
            </w:rPr>
            <w:t>Seu nome</w:t>
          </w:r>
        </w:p>
      </w:docPartBody>
    </w:docPart>
    <w:docPart>
      <w:docPartPr>
        <w:name w:val="425FA397E64E434E80C51F2ECB7B0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912BA-A607-48F3-B09A-FD1718ECC109}"/>
      </w:docPartPr>
      <w:docPartBody>
        <w:p w:rsidR="00000000" w:rsidRDefault="00900B72">
          <w:pPr>
            <w:pStyle w:val="425FA397E64E434E80C51F2ECB7B0AC1"/>
          </w:pPr>
          <w:r w:rsidRPr="00C9109A">
            <w:rPr>
              <w:lang w:bidi="pt-BR"/>
            </w:rPr>
            <w:t>Email</w:t>
          </w:r>
        </w:p>
      </w:docPartBody>
    </w:docPart>
    <w:docPart>
      <w:docPartPr>
        <w:name w:val="85DC7D06125D4692A7860E9C9A80E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5CC6B3-6F26-4B38-AFB0-A43BA62D280C}"/>
      </w:docPartPr>
      <w:docPartBody>
        <w:p w:rsidR="00000000" w:rsidRDefault="00900B72">
          <w:pPr>
            <w:pStyle w:val="85DC7D06125D4692A7860E9C9A80E78B"/>
          </w:pPr>
          <w:r w:rsidRPr="00C9109A">
            <w:rPr>
              <w:lang w:bidi="pt-BR"/>
            </w:rPr>
            <w:t>Nome do destinatário</w:t>
          </w:r>
        </w:p>
      </w:docPartBody>
    </w:docPart>
    <w:docPart>
      <w:docPartPr>
        <w:name w:val="79C0E5B039964E8090BF138BA9400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517C9-0B47-410B-BD12-0CB4F4BD3BFF}"/>
      </w:docPartPr>
      <w:docPartBody>
        <w:p w:rsidR="00000000" w:rsidRDefault="00900B72">
          <w:pPr>
            <w:pStyle w:val="79C0E5B039964E8090BF138BA940011F"/>
          </w:pPr>
          <w:r w:rsidRPr="00C9109A">
            <w:rPr>
              <w:lang w:bidi="pt-BR"/>
            </w:rPr>
            <w:t>Atenciosamente,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72"/>
    <w:rsid w:val="0090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7AAB63F477C47098D03038F364B87AF">
    <w:name w:val="B7AAB63F477C47098D03038F364B87AF"/>
  </w:style>
  <w:style w:type="paragraph" w:customStyle="1" w:styleId="0FEA535DF2B646EEB1BF5CE6C09399F4">
    <w:name w:val="0FEA535DF2B646EEB1BF5CE6C09399F4"/>
  </w:style>
  <w:style w:type="paragraph" w:customStyle="1" w:styleId="DBF7568A3814424FA06F56ED792B6C74">
    <w:name w:val="DBF7568A3814424FA06F56ED792B6C74"/>
  </w:style>
  <w:style w:type="paragraph" w:customStyle="1" w:styleId="425FA397E64E434E80C51F2ECB7B0AC1">
    <w:name w:val="425FA397E64E434E80C51F2ECB7B0AC1"/>
  </w:style>
  <w:style w:type="paragraph" w:customStyle="1" w:styleId="80F93EDFA6D74C91BBC4FD9FAD54E7E7">
    <w:name w:val="80F93EDFA6D74C91BBC4FD9FAD54E7E7"/>
  </w:style>
  <w:style w:type="paragraph" w:customStyle="1" w:styleId="85DC7D06125D4692A7860E9C9A80E78B">
    <w:name w:val="85DC7D06125D4692A7860E9C9A80E78B"/>
  </w:style>
  <w:style w:type="paragraph" w:customStyle="1" w:styleId="190ADDF4CE134B75832769443D875B1B">
    <w:name w:val="190ADDF4CE134B75832769443D875B1B"/>
  </w:style>
  <w:style w:type="paragraph" w:customStyle="1" w:styleId="1A615454561D4BDA9F58347C6AD8733F">
    <w:name w:val="1A615454561D4BDA9F58347C6AD8733F"/>
  </w:style>
  <w:style w:type="paragraph" w:customStyle="1" w:styleId="0B4CD4E784E846E5874FB2CFF38CAD6D">
    <w:name w:val="0B4CD4E784E846E5874FB2CFF38CAD6D"/>
  </w:style>
  <w:style w:type="paragraph" w:customStyle="1" w:styleId="C90F2F76C7234ECF9F38DE71AB5B1D18">
    <w:name w:val="C90F2F76C7234ECF9F38DE71AB5B1D18"/>
  </w:style>
  <w:style w:type="paragraph" w:customStyle="1" w:styleId="79C0E5B039964E8090BF138BA940011F">
    <w:name w:val="79C0E5B039964E8090BF138BA940011F"/>
  </w:style>
  <w:style w:type="paragraph" w:customStyle="1" w:styleId="E0E324F948A94786AAE6C4E9E4023AB3">
    <w:name w:val="E0E324F948A94786AAE6C4E9E4023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312A95-B9A0-4ED6-86AC-E73CF5C5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Esau</dc:creator>
  <cp:keywords>Nome Completo:</cp:keywords>
  <cp:lastModifiedBy>Carlos Esau</cp:lastModifiedBy>
  <cp:revision>2</cp:revision>
  <dcterms:created xsi:type="dcterms:W3CDTF">2019-07-27T00:19:00Z</dcterms:created>
  <dcterms:modified xsi:type="dcterms:W3CDTF">2019-07-27T00:19:00Z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